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1E" w:rsidRPr="000B0F61" w:rsidRDefault="00A7191E" w:rsidP="00DD7131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 xml:space="preserve">Начальнику </w:t>
      </w:r>
    </w:p>
    <w:p w:rsidR="00A7191E" w:rsidRPr="000B0F61" w:rsidRDefault="00A7191E" w:rsidP="00DD7131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>Головного</w:t>
      </w:r>
      <w:r w:rsidRPr="000B0F61">
        <w:rPr>
          <w:sz w:val="28"/>
          <w:szCs w:val="28"/>
          <w:lang w:val="uk-UA"/>
        </w:rPr>
        <w:t xml:space="preserve"> у</w:t>
      </w:r>
      <w:r w:rsidRPr="000B0F61">
        <w:rPr>
          <w:sz w:val="28"/>
          <w:szCs w:val="28"/>
        </w:rPr>
        <w:t>п</w:t>
      </w:r>
      <w:r w:rsidR="000B0F61">
        <w:rPr>
          <w:sz w:val="28"/>
          <w:szCs w:val="28"/>
        </w:rPr>
        <w:t xml:space="preserve">равління Держпродспоживслужби в </w:t>
      </w:r>
      <w:r w:rsidRPr="000B0F61">
        <w:rPr>
          <w:sz w:val="28"/>
          <w:szCs w:val="28"/>
        </w:rPr>
        <w:t>Хмельницькій області</w:t>
      </w:r>
    </w:p>
    <w:p w:rsidR="00A7191E" w:rsidRPr="00DD7131" w:rsidRDefault="001C4CC9" w:rsidP="00DD7131">
      <w:pPr>
        <w:pStyle w:val="a5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Сергію САВІЦЬКОМУ</w:t>
      </w:r>
    </w:p>
    <w:p w:rsidR="00741498" w:rsidRPr="000B0F61" w:rsidRDefault="00741498" w:rsidP="00A7191E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>_______</w:t>
      </w:r>
      <w:r w:rsidR="000B0F61">
        <w:rPr>
          <w:sz w:val="28"/>
          <w:szCs w:val="28"/>
        </w:rPr>
        <w:t>_________________________</w:t>
      </w:r>
      <w:r w:rsidRPr="000B0F61">
        <w:rPr>
          <w:sz w:val="28"/>
          <w:szCs w:val="28"/>
        </w:rPr>
        <w:br/>
      </w:r>
      <w:r w:rsidR="000B0F61">
        <w:rPr>
          <w:lang w:val="uk-UA"/>
        </w:rPr>
        <w:t xml:space="preserve">      </w:t>
      </w:r>
      <w:r w:rsidRPr="000B0F61">
        <w:t>(прізвище, ім’я та по батькові особи)</w:t>
      </w:r>
    </w:p>
    <w:p w:rsidR="00A7191E" w:rsidRPr="000B0F61" w:rsidRDefault="00A7191E" w:rsidP="00A7191E">
      <w:pPr>
        <w:pStyle w:val="a5"/>
        <w:ind w:left="4956"/>
        <w:jc w:val="both"/>
        <w:rPr>
          <w:sz w:val="28"/>
          <w:szCs w:val="28"/>
        </w:rPr>
      </w:pPr>
    </w:p>
    <w:p w:rsidR="00A7191E" w:rsidRPr="000B0F61" w:rsidRDefault="00A7191E" w:rsidP="00A7191E">
      <w:pPr>
        <w:pStyle w:val="a5"/>
        <w:ind w:left="4956"/>
        <w:jc w:val="both"/>
        <w:rPr>
          <w:sz w:val="28"/>
          <w:szCs w:val="28"/>
        </w:rPr>
      </w:pPr>
    </w:p>
    <w:p w:rsidR="00741498" w:rsidRPr="000B0F61" w:rsidRDefault="007D4A52" w:rsidP="0074149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ЗАЯВА</w:t>
      </w:r>
      <w:r w:rsidR="00741498" w:rsidRPr="000B0F61">
        <w:rPr>
          <w:rFonts w:ascii="Times New Roman" w:hAnsi="Times New Roman"/>
          <w:b w:val="0"/>
          <w:bCs/>
          <w:sz w:val="28"/>
          <w:szCs w:val="28"/>
        </w:rPr>
        <w:br/>
        <w:t xml:space="preserve">про проведення перевірки, </w:t>
      </w:r>
      <w:r w:rsidR="000B0F61">
        <w:rPr>
          <w:rFonts w:ascii="Times New Roman" w:hAnsi="Times New Roman"/>
          <w:b w:val="0"/>
          <w:bCs/>
          <w:sz w:val="28"/>
          <w:szCs w:val="28"/>
        </w:rPr>
        <w:t xml:space="preserve">передбаченої </w:t>
      </w:r>
      <w:r w:rsidR="000B0F61">
        <w:rPr>
          <w:rFonts w:ascii="Times New Roman" w:hAnsi="Times New Roman"/>
          <w:b w:val="0"/>
          <w:bCs/>
          <w:sz w:val="28"/>
          <w:szCs w:val="28"/>
        </w:rPr>
        <w:br/>
        <w:t>Законом  України «Про очищення влади»</w:t>
      </w:r>
    </w:p>
    <w:p w:rsidR="00741498" w:rsidRPr="000B0F61" w:rsidRDefault="00741498" w:rsidP="007414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Я,_________________________</w:t>
      </w:r>
      <w:r w:rsidRPr="000B0F61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0B0F61">
        <w:rPr>
          <w:rFonts w:ascii="Times New Roman" w:hAnsi="Times New Roman"/>
          <w:sz w:val="28"/>
          <w:szCs w:val="28"/>
        </w:rPr>
        <w:t>__________</w:t>
      </w:r>
      <w:r w:rsidRPr="000B0F61">
        <w:rPr>
          <w:rFonts w:ascii="Times New Roman" w:hAnsi="Times New Roman"/>
          <w:sz w:val="28"/>
          <w:szCs w:val="28"/>
        </w:rPr>
        <w:t>,</w:t>
      </w:r>
    </w:p>
    <w:p w:rsidR="00741498" w:rsidRPr="000B0F61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B0F61">
        <w:rPr>
          <w:rFonts w:ascii="Times New Roman" w:hAnsi="Times New Roman"/>
          <w:sz w:val="20"/>
        </w:rPr>
        <w:t>(прізвище, ім’я та по батькові)</w:t>
      </w:r>
    </w:p>
    <w:p w:rsid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відпові</w:t>
      </w:r>
      <w:r w:rsidR="000B0F61">
        <w:rPr>
          <w:rFonts w:ascii="Times New Roman" w:hAnsi="Times New Roman"/>
          <w:sz w:val="28"/>
          <w:szCs w:val="28"/>
        </w:rPr>
        <w:t>дно до статті 4 Закону України «Про очищення влади»</w:t>
      </w:r>
      <w:r w:rsidRPr="000B0F61">
        <w:rPr>
          <w:rFonts w:ascii="Times New Roman" w:hAnsi="Times New Roman"/>
          <w:sz w:val="28"/>
          <w:szCs w:val="28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2E02CE" w:rsidRPr="000B0F61" w:rsidRDefault="00DD7131" w:rsidP="00741498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3D9B">
        <w:rPr>
          <w:rFonts w:ascii="Times New Roman" w:hAnsi="Times New Roman"/>
          <w:sz w:val="28"/>
          <w:szCs w:val="28"/>
        </w:rPr>
        <w:t xml:space="preserve"> </w:t>
      </w:r>
      <w:r w:rsidR="002E02CE">
        <w:rPr>
          <w:rFonts w:ascii="Times New Roman" w:hAnsi="Times New Roman"/>
          <w:sz w:val="28"/>
          <w:szCs w:val="28"/>
        </w:rPr>
        <w:t>Декларацію особи, уповноваженої на виконання функцій держави або місцевог</w:t>
      </w:r>
      <w:r>
        <w:rPr>
          <w:rFonts w:ascii="Times New Roman" w:hAnsi="Times New Roman"/>
          <w:sz w:val="28"/>
          <w:szCs w:val="28"/>
        </w:rPr>
        <w:t xml:space="preserve">о самоврядування, за  _____ рік </w:t>
      </w:r>
      <w:r w:rsidR="002E02CE">
        <w:rPr>
          <w:rFonts w:ascii="Times New Roman" w:hAnsi="Times New Roman"/>
          <w:sz w:val="28"/>
          <w:szCs w:val="28"/>
        </w:rPr>
        <w:t>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741498" w:rsidRPr="000B0F61" w:rsidRDefault="00741498" w:rsidP="007414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Надаю згоду на:</w:t>
      </w:r>
    </w:p>
    <w:p w:rsidR="00741498" w:rsidRPr="000B0F61" w:rsidRDefault="00741498" w:rsidP="007414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проходження перевірки;</w:t>
      </w:r>
    </w:p>
    <w:p w:rsidR="00741498" w:rsidRPr="000B0F61" w:rsidRDefault="00741498" w:rsidP="007414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</w:t>
      </w:r>
      <w:r w:rsidR="000B0F61">
        <w:rPr>
          <w:rFonts w:ascii="Times New Roman" w:hAnsi="Times New Roman"/>
          <w:sz w:val="28"/>
          <w:szCs w:val="28"/>
        </w:rPr>
        <w:t xml:space="preserve"> України «Про очищення влади»</w:t>
      </w:r>
      <w:r w:rsidR="00DD7131">
        <w:rPr>
          <w:rFonts w:ascii="Times New Roman" w:hAnsi="Times New Roman"/>
          <w:sz w:val="28"/>
          <w:szCs w:val="28"/>
        </w:rPr>
        <w:t xml:space="preserve"> *</w:t>
      </w:r>
      <w:r w:rsidR="00A7191E" w:rsidRPr="000B0F61">
        <w:rPr>
          <w:rFonts w:ascii="Times New Roman" w:hAnsi="Times New Roman"/>
          <w:sz w:val="28"/>
          <w:szCs w:val="28"/>
        </w:rPr>
        <w:t>.</w:t>
      </w:r>
    </w:p>
    <w:p w:rsidR="00741498" w:rsidRPr="000B0F61" w:rsidRDefault="00DD7131" w:rsidP="00741498">
      <w:pPr>
        <w:pStyle w:val="a4"/>
        <w:spacing w:before="240"/>
        <w:ind w:left="1701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1498" w:rsidRPr="000B0F61"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:rsidR="00741498" w:rsidRPr="000B0F61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 xml:space="preserve">паспорта громадянина України з даними про прізвище, ім’я та по батькові, видачу </w:t>
      </w:r>
      <w:r w:rsidR="00A7191E" w:rsidRPr="000B0F61">
        <w:rPr>
          <w:rFonts w:ascii="Times New Roman" w:hAnsi="Times New Roman"/>
          <w:sz w:val="28"/>
          <w:szCs w:val="28"/>
        </w:rPr>
        <w:t>паспорта та місце реєстрації</w:t>
      </w:r>
      <w:r w:rsidR="002E02CE">
        <w:rPr>
          <w:rFonts w:ascii="Times New Roman" w:hAnsi="Times New Roman"/>
          <w:sz w:val="28"/>
          <w:szCs w:val="28"/>
        </w:rPr>
        <w:t xml:space="preserve"> **</w:t>
      </w:r>
      <w:r w:rsidR="00A7191E" w:rsidRPr="000B0F61">
        <w:rPr>
          <w:rFonts w:ascii="Times New Roman" w:hAnsi="Times New Roman"/>
          <w:sz w:val="28"/>
          <w:szCs w:val="28"/>
        </w:rPr>
        <w:t>;</w:t>
      </w:r>
    </w:p>
    <w:p w:rsidR="00A7191E" w:rsidRPr="000B0F61" w:rsidRDefault="00741498" w:rsidP="002E02CE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  <w:lang w:eastAsia="uk-UA"/>
        </w:rPr>
      </w:pPr>
      <w:r w:rsidRPr="000B0F61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</w:t>
      </w:r>
      <w:r w:rsidR="002E02CE">
        <w:rPr>
          <w:rFonts w:ascii="Times New Roman" w:hAnsi="Times New Roman"/>
          <w:sz w:val="28"/>
          <w:szCs w:val="28"/>
          <w:lang w:eastAsia="uk-UA"/>
        </w:rPr>
        <w:t>них осіб - платників податків (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платників податків та повідомила про це відповідному контролюючому органу і має відповід</w:t>
      </w:r>
      <w:r w:rsidR="00DD7131">
        <w:rPr>
          <w:rFonts w:ascii="Times New Roman" w:hAnsi="Times New Roman"/>
          <w:sz w:val="28"/>
          <w:szCs w:val="28"/>
          <w:lang w:eastAsia="uk-UA"/>
        </w:rPr>
        <w:t>ну відмітку у паспо</w:t>
      </w:r>
      <w:r w:rsidR="002E02CE">
        <w:rPr>
          <w:rFonts w:ascii="Times New Roman" w:hAnsi="Times New Roman"/>
          <w:sz w:val="28"/>
          <w:szCs w:val="28"/>
          <w:lang w:eastAsia="uk-UA"/>
        </w:rPr>
        <w:t>рті громадянина України)**</w:t>
      </w:r>
    </w:p>
    <w:p w:rsidR="00741498" w:rsidRDefault="00741498" w:rsidP="00A7191E">
      <w:pPr>
        <w:pStyle w:val="a4"/>
        <w:spacing w:before="240"/>
        <w:ind w:firstLine="0"/>
        <w:jc w:val="both"/>
        <w:rPr>
          <w:rFonts w:ascii="Times New Roman" w:hAnsi="Times New Roman"/>
          <w:sz w:val="20"/>
        </w:rPr>
      </w:pPr>
      <w:r w:rsidRPr="000B0F61">
        <w:rPr>
          <w:rFonts w:ascii="Times New Roman" w:hAnsi="Times New Roman"/>
          <w:sz w:val="28"/>
          <w:szCs w:val="28"/>
        </w:rPr>
        <w:t xml:space="preserve">____ ___________ 20__ р.  </w:t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</w:rPr>
        <w:t>_______</w:t>
      </w:r>
      <w:r w:rsidR="00765127">
        <w:rPr>
          <w:rFonts w:ascii="Times New Roman" w:hAnsi="Times New Roman"/>
          <w:sz w:val="28"/>
          <w:szCs w:val="28"/>
        </w:rPr>
        <w:t>______</w:t>
      </w:r>
      <w:r w:rsidRPr="000B0F61">
        <w:rPr>
          <w:rFonts w:ascii="Times New Roman" w:hAnsi="Times New Roman"/>
          <w:sz w:val="28"/>
          <w:szCs w:val="28"/>
        </w:rPr>
        <w:t xml:space="preserve">___       </w:t>
      </w:r>
      <w:r w:rsidRPr="000B0F61">
        <w:rPr>
          <w:rFonts w:ascii="Times New Roman" w:hAnsi="Times New Roman"/>
          <w:sz w:val="28"/>
          <w:szCs w:val="28"/>
        </w:rPr>
        <w:br/>
        <w:t xml:space="preserve">                                                         </w:t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</w:rPr>
        <w:t xml:space="preserve">  </w:t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765127">
        <w:rPr>
          <w:rFonts w:ascii="Times New Roman" w:hAnsi="Times New Roman"/>
          <w:sz w:val="20"/>
        </w:rPr>
        <w:t xml:space="preserve">  (підпис)</w:t>
      </w:r>
    </w:p>
    <w:p w:rsidR="00DD7131" w:rsidRDefault="00DD7131" w:rsidP="00A7191E">
      <w:pPr>
        <w:pStyle w:val="a4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DD7131"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Pr="00DD7131">
        <w:rPr>
          <w:rFonts w:ascii="Times New Roman" w:hAnsi="Times New Roman"/>
          <w:sz w:val="24"/>
          <w:szCs w:val="24"/>
        </w:rPr>
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C2FD0" w:rsidRDefault="002E02CE" w:rsidP="00DD7131">
      <w:pPr>
        <w:pStyle w:val="a4"/>
        <w:spacing w:before="240"/>
        <w:ind w:firstLine="0"/>
        <w:jc w:val="both"/>
      </w:pPr>
      <w:r w:rsidRPr="00DD7131">
        <w:rPr>
          <w:rFonts w:ascii="Times New Roman" w:hAnsi="Times New Roman"/>
          <w:sz w:val="24"/>
          <w:szCs w:val="24"/>
        </w:rPr>
        <w:lastRenderedPageBreak/>
        <w:t>** Персональні дані обробляються, зберігаються та поширюються з урахуванням вимог Закону України «Про захист персональних даних»</w:t>
      </w:r>
    </w:p>
    <w:sectPr w:rsidR="004C2FD0" w:rsidSect="001C4CC9">
      <w:headerReference w:type="even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78" w:rsidRDefault="00D55078">
      <w:r>
        <w:separator/>
      </w:r>
    </w:p>
  </w:endnote>
  <w:endnote w:type="continuationSeparator" w:id="0">
    <w:p w:rsidR="00D55078" w:rsidRDefault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78" w:rsidRDefault="00D55078">
      <w:r>
        <w:separator/>
      </w:r>
    </w:p>
  </w:footnote>
  <w:footnote w:type="continuationSeparator" w:id="0">
    <w:p w:rsidR="00D55078" w:rsidRDefault="00D5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D550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0F2"/>
    <w:multiLevelType w:val="hybridMultilevel"/>
    <w:tmpl w:val="567E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0770AB"/>
    <w:rsid w:val="000B0F61"/>
    <w:rsid w:val="001C4CC9"/>
    <w:rsid w:val="001D4BFB"/>
    <w:rsid w:val="002E02CE"/>
    <w:rsid w:val="004D1DB8"/>
    <w:rsid w:val="005C2076"/>
    <w:rsid w:val="006C3D9B"/>
    <w:rsid w:val="00741498"/>
    <w:rsid w:val="00765127"/>
    <w:rsid w:val="007D4A52"/>
    <w:rsid w:val="00983434"/>
    <w:rsid w:val="00A4357D"/>
    <w:rsid w:val="00A7191E"/>
    <w:rsid w:val="00A76E3A"/>
    <w:rsid w:val="00D55078"/>
    <w:rsid w:val="00DD7131"/>
    <w:rsid w:val="00E557E7"/>
    <w:rsid w:val="00E843AB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8F04"/>
  <w15:docId w15:val="{DFB9320B-C32F-4F31-91D1-E95BE69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  <w:style w:type="paragraph" w:styleId="a5">
    <w:name w:val="No Spacing"/>
    <w:uiPriority w:val="1"/>
    <w:qFormat/>
    <w:rsid w:val="00A7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1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Федько Н.Н.</dc:creator>
  <cp:lastModifiedBy>User</cp:lastModifiedBy>
  <cp:revision>2</cp:revision>
  <cp:lastPrinted>2018-05-16T06:05:00Z</cp:lastPrinted>
  <dcterms:created xsi:type="dcterms:W3CDTF">2023-04-10T13:33:00Z</dcterms:created>
  <dcterms:modified xsi:type="dcterms:W3CDTF">2023-04-10T13:33:00Z</dcterms:modified>
</cp:coreProperties>
</file>